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WATCH GLASS    </w:t>
      </w:r>
      <w:r>
        <w:t xml:space="preserve">   VOLUMETRIC FLASK    </w:t>
      </w:r>
      <w:r>
        <w:t xml:space="preserve">   TISSUE    </w:t>
      </w:r>
      <w:r>
        <w:t xml:space="preserve">   TEST TUBE    </w:t>
      </w:r>
      <w:r>
        <w:t xml:space="preserve">   SCIENTIST    </w:t>
      </w:r>
      <w:r>
        <w:t xml:space="preserve">   RETORT    </w:t>
      </w:r>
      <w:r>
        <w:t xml:space="preserve">   PIPETTE    </w:t>
      </w:r>
      <w:r>
        <w:t xml:space="preserve">   PHYSICS    </w:t>
      </w:r>
      <w:r>
        <w:t xml:space="preserve">   OBSERVE    </w:t>
      </w:r>
      <w:r>
        <w:t xml:space="preserve">   MASS    </w:t>
      </w:r>
      <w:r>
        <w:t xml:space="preserve">   MATTER    </w:t>
      </w:r>
      <w:r>
        <w:t xml:space="preserve">   LAWS    </w:t>
      </w:r>
      <w:r>
        <w:t xml:space="preserve">   GRAVITY    </w:t>
      </w:r>
      <w:r>
        <w:t xml:space="preserve">   FUNNEL    </w:t>
      </w:r>
      <w:r>
        <w:t xml:space="preserve">   CONTROL    </w:t>
      </w:r>
      <w:r>
        <w:t xml:space="preserve">   CHEMICAL    </w:t>
      </w:r>
      <w:r>
        <w:t xml:space="preserve">   BOTANY    </w:t>
      </w:r>
      <w:r>
        <w:t xml:space="preserve">   THERMOMETER    </w:t>
      </w:r>
      <w:r>
        <w:t xml:space="preserve">   VOLUME    </w:t>
      </w:r>
      <w:r>
        <w:t xml:space="preserve">   SCALE    </w:t>
      </w:r>
      <w:r>
        <w:t xml:space="preserve">   LAB    </w:t>
      </w:r>
      <w:r>
        <w:t xml:space="preserve">   FACT    </w:t>
      </w:r>
      <w:r>
        <w:t xml:space="preserve">   ELETRICITY    </w:t>
      </w:r>
      <w:r>
        <w:t xml:space="preserve">   ZOOLOGY    </w:t>
      </w:r>
      <w:r>
        <w:t xml:space="preserve">   WEATHER    </w:t>
      </w:r>
      <w:r>
        <w:t xml:space="preserve">   VOLCANOLOGY    </w:t>
      </w:r>
      <w:r>
        <w:t xml:space="preserve">   ASTRONOMY    </w:t>
      </w:r>
      <w:r>
        <w:t xml:space="preserve">   ATOM    </w:t>
      </w:r>
      <w:r>
        <w:t xml:space="preserve">   BIOLOGY    </w:t>
      </w:r>
      <w:r>
        <w:t xml:space="preserve">   CHEMICALS    </w:t>
      </w:r>
      <w:r>
        <w:t xml:space="preserve">   DATA    </w:t>
      </w:r>
      <w:r>
        <w:t xml:space="preserve">   EXPERIMENT    </w:t>
      </w:r>
      <w:r>
        <w:t xml:space="preserve">   FOSSIL    </w:t>
      </w:r>
      <w:r>
        <w:t xml:space="preserve">   GEOLOGY    </w:t>
      </w:r>
      <w:r>
        <w:t xml:space="preserve">   HYPOTHESIS    </w:t>
      </w:r>
      <w:r>
        <w:t xml:space="preserve">   IMMUNOLOGY    </w:t>
      </w:r>
      <w:r>
        <w:t xml:space="preserve">   LABORATORY    </w:t>
      </w:r>
      <w:r>
        <w:t xml:space="preserve">   MEASURE    </w:t>
      </w:r>
      <w:r>
        <w:t xml:space="preserve">   ORNITHOLOGY    </w:t>
      </w:r>
      <w:r>
        <w:t xml:space="preserve">   PHASE    </w:t>
      </w:r>
      <w:r>
        <w:t xml:space="preserve">   RESEARCH    </w:t>
      </w:r>
      <w:r>
        <w:t xml:space="preserve">   SEISMOLOGY    </w:t>
      </w:r>
      <w:r>
        <w:t xml:space="preserve">   TEAMPERATURE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terms:created xsi:type="dcterms:W3CDTF">2021-10-11T16:12:31Z</dcterms:created>
  <dcterms:modified xsi:type="dcterms:W3CDTF">2021-10-11T16:12:31Z</dcterms:modified>
</cp:coreProperties>
</file>