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air resistance    </w:t>
      </w:r>
      <w:r>
        <w:t xml:space="preserve">   Centripetal acceleration    </w:t>
      </w:r>
      <w:r>
        <w:t xml:space="preserve">   Centripetal force    </w:t>
      </w:r>
      <w:r>
        <w:t xml:space="preserve">   constant    </w:t>
      </w:r>
      <w:r>
        <w:t xml:space="preserve">   Displacement    </w:t>
      </w:r>
      <w:r>
        <w:t xml:space="preserve">   distance    </w:t>
      </w:r>
      <w:r>
        <w:t xml:space="preserve">   fluid friction    </w:t>
      </w:r>
      <w:r>
        <w:t xml:space="preserve">   force    </w:t>
      </w:r>
      <w:r>
        <w:t xml:space="preserve">   friction    </w:t>
      </w:r>
      <w:r>
        <w:t xml:space="preserve">   Gravity    </w:t>
      </w:r>
      <w:r>
        <w:t xml:space="preserve">   inertia    </w:t>
      </w:r>
      <w:r>
        <w:t xml:space="preserve">   Momentum    </w:t>
      </w:r>
      <w:r>
        <w:t xml:space="preserve">   motion    </w:t>
      </w:r>
      <w:r>
        <w:t xml:space="preserve">   negative acceleration    </w:t>
      </w:r>
      <w:r>
        <w:t xml:space="preserve">   net force    </w:t>
      </w:r>
      <w:r>
        <w:t xml:space="preserve">   positive acceleration    </w:t>
      </w:r>
      <w:r>
        <w:t xml:space="preserve">   projectile    </w:t>
      </w:r>
      <w:r>
        <w:t xml:space="preserve">   Rolling friction    </w:t>
      </w:r>
      <w:r>
        <w:t xml:space="preserve">   sliding friction    </w:t>
      </w:r>
      <w:r>
        <w:t xml:space="preserve">   speed    </w:t>
      </w:r>
      <w:r>
        <w:t xml:space="preserve">   static friction    </w:t>
      </w:r>
      <w:r>
        <w:t xml:space="preserve">   time    </w:t>
      </w:r>
      <w:r>
        <w:t xml:space="preserve">   velocity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2021-10-11T16:10:46Z</dcterms:created>
  <dcterms:modified xsi:type="dcterms:W3CDTF">2021-10-11T16:10:46Z</dcterms:modified>
</cp:coreProperties>
</file>