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Science 2019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Naturally occurring volcanic glass formed as an extrusive igneous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Hard non-foliated metamorphic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Fine grained, Clastic sedimentary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Solid remains of grapes,olives or other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Made out of sand,shells,pebbles and other materials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Black or brownish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Igneous,volcanic rock of felsic compositian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Composed,mainly sand sized-particles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Made beneath the surface of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chemical element with symbol 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Made of lava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Mafic extrusive igneous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Common type of felsic inrusive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Melting Metomorphic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Mineral from calcium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Chemical element with symbol Hq and atomic number 80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2019</dc:title>
  <dcterms:created xsi:type="dcterms:W3CDTF">2021-10-11T16:12:32Z</dcterms:created>
  <dcterms:modified xsi:type="dcterms:W3CDTF">2021-10-11T16:12:32Z</dcterms:modified>
</cp:coreProperties>
</file>