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Science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photosynthesis    </w:t>
      </w:r>
      <w:r>
        <w:t xml:space="preserve">   ecologist    </w:t>
      </w:r>
      <w:r>
        <w:t xml:space="preserve">   data    </w:t>
      </w:r>
      <w:r>
        <w:t xml:space="preserve">   decomposer    </w:t>
      </w:r>
      <w:r>
        <w:t xml:space="preserve">   energy    </w:t>
      </w:r>
      <w:r>
        <w:t xml:space="preserve">   wildlife    </w:t>
      </w:r>
      <w:r>
        <w:t xml:space="preserve">   carnivorous    </w:t>
      </w:r>
      <w:r>
        <w:t xml:space="preserve">   marsupial    </w:t>
      </w:r>
      <w:r>
        <w:t xml:space="preserve">   predator    </w:t>
      </w:r>
      <w:r>
        <w:t xml:space="preserve">   prey    </w:t>
      </w:r>
      <w:r>
        <w:t xml:space="preserve">   quoll    </w:t>
      </w:r>
      <w:r>
        <w:t xml:space="preserve">   introduced    </w:t>
      </w:r>
      <w:r>
        <w:t xml:space="preserve">   organism    </w:t>
      </w:r>
      <w:r>
        <w:t xml:space="preserve">   consumer    </w:t>
      </w:r>
      <w:r>
        <w:t xml:space="preserve">   producer    </w:t>
      </w:r>
      <w:r>
        <w:t xml:space="preserve">   foodweb    </w:t>
      </w:r>
      <w:r>
        <w:t xml:space="preserve">   oculinidae    </w:t>
      </w:r>
      <w:r>
        <w:t xml:space="preserve">   climate    </w:t>
      </w:r>
      <w:r>
        <w:t xml:space="preserve">   species    </w:t>
      </w:r>
      <w:r>
        <w:t xml:space="preserve">   eucalyptus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</dc:title>
  <dcterms:created xsi:type="dcterms:W3CDTF">2021-10-11T16:11:41Z</dcterms:created>
  <dcterms:modified xsi:type="dcterms:W3CDTF">2021-10-11T16:11:41Z</dcterms:modified>
</cp:coreProperties>
</file>