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Science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who is trained to travel in a space craft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collect information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eclipse in which the sun is observed by the moon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6th planet in the solar system circled by rings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typically has 5 points on the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being able to see in outer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small body of matter from outer space that enters the earths atmospheres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small, rapidly moving meteor burning up on entering earths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hypocycloid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ice and dust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system with millions and billions of stars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eclipse in which the moon appears darkened as it passes into the earths shadow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8 planets and their moon orbit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large planet with relatively low density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star that orbits the center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</dc:title>
  <dcterms:created xsi:type="dcterms:W3CDTF">2021-10-11T16:10:28Z</dcterms:created>
  <dcterms:modified xsi:type="dcterms:W3CDTF">2021-10-11T16:10:28Z</dcterms:modified>
</cp:coreProperties>
</file>