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 7D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Anthony    </w:t>
      </w:r>
      <w:r>
        <w:t xml:space="preserve">   Archer    </w:t>
      </w:r>
      <w:r>
        <w:t xml:space="preserve">   Ashton    </w:t>
      </w:r>
      <w:r>
        <w:t xml:space="preserve">   Brent    </w:t>
      </w:r>
      <w:r>
        <w:t xml:space="preserve">   Chaesel    </w:t>
      </w:r>
      <w:r>
        <w:t xml:space="preserve">   Ethan    </w:t>
      </w:r>
      <w:r>
        <w:t xml:space="preserve">   Jayden    </w:t>
      </w:r>
      <w:r>
        <w:t xml:space="preserve">   Justus    </w:t>
      </w:r>
      <w:r>
        <w:t xml:space="preserve">   Karter    </w:t>
      </w:r>
      <w:r>
        <w:t xml:space="preserve">   Keannan    </w:t>
      </w:r>
      <w:r>
        <w:t xml:space="preserve">   Kody    </w:t>
      </w:r>
      <w:r>
        <w:t xml:space="preserve">   Lainey    </w:t>
      </w:r>
      <w:r>
        <w:t xml:space="preserve">   Mikayla    </w:t>
      </w:r>
      <w:r>
        <w:t xml:space="preserve">   Moondara    </w:t>
      </w:r>
      <w:r>
        <w:t xml:space="preserve">   Nikolas    </w:t>
      </w:r>
      <w:r>
        <w:t xml:space="preserve">   Phillip    </w:t>
      </w:r>
      <w:r>
        <w:t xml:space="preserve">   Rose    </w:t>
      </w:r>
      <w:r>
        <w:t xml:space="preserve">   Saffron    </w:t>
      </w:r>
      <w:r>
        <w:t xml:space="preserve">   Sam    </w:t>
      </w:r>
      <w:r>
        <w:t xml:space="preserve">   Sione    </w:t>
      </w:r>
      <w:r>
        <w:t xml:space="preserve">   Talia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7D</dc:title>
  <dcterms:created xsi:type="dcterms:W3CDTF">2021-10-11T16:13:04Z</dcterms:created>
  <dcterms:modified xsi:type="dcterms:W3CDTF">2021-10-11T16:13:04Z</dcterms:modified>
</cp:coreProperties>
</file>