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8 Summative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Cocci that form in pairs.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corkscrew shaped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rod-shaped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Blue-Green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Bacteria required oxygen to carry out respiration.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Representative Organism of Phylum Cyanophyta.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Cocci that forms in chains.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Cocci that forms in cluster.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Bacteria that do not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Bacteria that live deep in the soil and mud places with little or no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Representative organism of Phylum Schizophyta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Bacteria usually reproduce by splitting in two.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Bacteria that feed on dead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Bacteria capable to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sphere shaped bacteria.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8 Summative Test</dc:title>
  <dcterms:created xsi:type="dcterms:W3CDTF">2021-10-11T16:12:41Z</dcterms:created>
  <dcterms:modified xsi:type="dcterms:W3CDTF">2021-10-11T16:12:41Z</dcterms:modified>
</cp:coreProperties>
</file>