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Chapter 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that changes a substance from a liquid to a gas at the tempatures below the subatances boliling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phase change in which a gas\ vapor changes directly into a solid without first changing into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result of a force distriuted over an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pressure caused by the collisions of particles in a vapor with the walls of a container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stae of matter in which a material gas neither a definite shape nor a definite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energy an object has due to its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phase change in which a substance changes from a solid to a gas/vapor without changing to a liquid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description of a change in which a system absorbs energy from its surroundings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material has both a definite shape and a definite volume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phase change in which a substance changes from a gas\ vapor to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temperature at 0 Kelvins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reversibale physical change that occurs when a substance changes from one state of matter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energy a substance must absorb in order to change froma solid to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energy a substance must absorb in order to change from a liquid to 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change in which a system releases energy to its surroundings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inverse variation of the volume of a gas with its pressure if the tempature and the numbers of particles are constant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material has a definite volume but not a definite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direct porportion of the volume of a gas to its tempature if the pressure and the number of particles of the gas are constant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Chapter 3 Vocabulary</dc:title>
  <dcterms:created xsi:type="dcterms:W3CDTF">2021-10-11T16:11:49Z</dcterms:created>
  <dcterms:modified xsi:type="dcterms:W3CDTF">2021-10-11T16:11:49Z</dcterms:modified>
</cp:coreProperties>
</file>