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Class Cafe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broadleaf trees that drop leaves as winter approaches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biome located near Earth's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partially enclosed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biome located in the Pacific Northwest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evergreen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long term temperature and precipatation patterns in 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biome that has grasses and few trees; average temperatures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soil type, sunlight,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biome that is dry, hot during day and cold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barren land with very low temperatrues and very little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region characterized by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bogs, marshes, and swamps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ecosystem located in or near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also called the boreal forest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Class Cafe Crossword Puzzle</dc:title>
  <dcterms:created xsi:type="dcterms:W3CDTF">2021-10-11T16:11:49Z</dcterms:created>
  <dcterms:modified xsi:type="dcterms:W3CDTF">2021-10-11T16:11:49Z</dcterms:modified>
</cp:coreProperties>
</file>