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Science Cross 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Rock that forms when existing rock is exposed to high pressure or high heat or both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Rock that forms from compacted sediment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igneous rock layer formed when magma hardens beneath earths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principle in undisturbed rock layers,older layer of rock lie beneath younger rock layers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igneous rock layer formed when lava flows onto the earths surface and hardens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impression of an organism in am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age of a rock or fossils described in comparison to that of another rock or fossils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meanas of measuring the age of a material by comparing the amount of a radioactive form of an element with the amount of its decay product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cylinder of ice removed from an ice sheet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belief that the same natural laws and processes that operate in the universe now have always operated in the universe in the past and apply everywhere in the universe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Vertical fault where motion is up and down (vertical)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surface where a new rock layer meets a much older rock surface a gap in the geologic record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Forms when melted rock cools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Vertical fault where motion is horizontal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time required for half of the amount of radioactive parent element to decay into a stable daughter element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Fossils of widely distributed organisms that lived only during one short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actual age of a rock or fossil or how long ago it formed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fossil copy of an organism made when a mold of the organism is filled with sediment or mineral deposits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Radioactive form of the element carbon that have been used to determine the absolute age of recent fossils and geologic events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break or crack in earths surface along which movement occurs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Cross Word Puzzle</dc:title>
  <dcterms:created xsi:type="dcterms:W3CDTF">2021-10-11T16:12:28Z</dcterms:created>
  <dcterms:modified xsi:type="dcterms:W3CDTF">2021-10-11T16:12:28Z</dcterms:modified>
</cp:coreProperties>
</file>