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Science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point of Earth's surface above an earthquake's focus (surface position)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surface along which rocks break and move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surface along which rocks break and move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vibrations caused by breaking rocks along faults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release of nuclear particles and energy from an unstable atomic nuclei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steep-walled depression around a volcano's 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remains or traces of a once living organism reserved by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device used by seismologists to record primary, secondary, surface waves from earthquakes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theory that Earth's crust and the upper mantle are broken into sections that move around on a plastic-like layer of the mantle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steep-sided volcano made of loosely packed tephra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scientist who studies earthquakes and seismic waves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broad volcano with gently sloping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solid, igneous core of a volcano left behind when a volcano stops erupting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time needed for one half-life the mass of a sample of a radioactive isotopeto decay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bits of rock or solified lava dropped from the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liquid core that surrounds Earth's solid inner core, and that is made mostly of iron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measure of the energy released by the earthquake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plastic-like layer below the lithosphere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large opening formed when the top of a volcano collapes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 an earthquake, the point beneath Earth's surface where energy release occurs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opening on the Earth's surface where magma is forced up and flows out as lava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Crossword</dc:title>
  <dcterms:created xsi:type="dcterms:W3CDTF">2021-10-11T16:13:02Z</dcterms:created>
  <dcterms:modified xsi:type="dcterms:W3CDTF">2021-10-11T16:13:02Z</dcterms:modified>
</cp:coreProperties>
</file>