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form of gene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Carries two copies of the same dominant allele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Description of your actual physical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unit of heredity which is transferred from a parent to offspring and is held to determine some characteristic of the offspring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Carries two recessive alleles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Carries one dominant allele and one recessive allele (ex Pp)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physical features you inherited from your parents.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Father of genetics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complete genetic identity and unique to the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diagram used to predict the outcome of a particular cross of breeding experiment. 2 words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Crossword</dc:title>
  <dcterms:created xsi:type="dcterms:W3CDTF">2021-10-11T16:14:28Z</dcterms:created>
  <dcterms:modified xsi:type="dcterms:W3CDTF">2021-10-11T16:14:28Z</dcterms:modified>
</cp:coreProperties>
</file>