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Crossword (Chapter 5)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object that curves 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property of a material which light passes through. The more dense the slower the light passes through.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Light rays that spread apart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light strikes a surface and bounces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light rays meet at a certain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imaginary line perpendicular to the surface being struck by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light passes through freely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illusion formed by refraction of light through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allows only some light to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Occurs when light is blocked in specific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light rays that are coming together at a focal point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light is trapped in an objects as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curved piece of transparent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wave or ray changes speed and direction as it passes from one material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Old model that light was fast moving tiny particles eventually absorbed by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incident angel must equal the reflected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model that represents light as a straight line or ray that indicates the light path as it travels including reflection off mirrors or refracting through lenses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angle between the incident ray and the normal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Angle between the reflected ray and the normal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light passes through a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flat smooth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ray that approaches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allowing no light to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object that curves inward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Crossword (Chapter 5)</dc:title>
  <dcterms:created xsi:type="dcterms:W3CDTF">2021-10-11T16:13:22Z</dcterms:created>
  <dcterms:modified xsi:type="dcterms:W3CDTF">2021-10-11T16:13:22Z</dcterms:modified>
</cp:coreProperties>
</file>