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 For Curriculum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substance that increases the rate of a chemical reaction. It is not used or changed in the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saturated hydrocarbon that has no double bonds between the carbon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tiny particle with a negative charge. Electrons orbit the nucleus in atoms or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 explanation of chemical reactions that says that particles colliding have to have a sufficient amount of energy in order for a reaction to take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huge 3D network of atoms or ions (e.g. the giant ionic lattice in sodium chloride).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attraction between two atoms that share one or more pairs of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number that shows how strongly acidic or alkaline a solution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tiny particle with a negative charge. Electrons orbit the nucleus in atoms or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substance we start with before a chemical reaction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electrostatic force of attraction between positively and negatively charged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The amount of product obtained in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average mass of the atom of an element compared with carbon-12 (which is given a mass of exactly 12). The average mass must take into account the proportions of the naturally occurring isotopes of the element.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dense particle found in the nucleus of an atom. It is electrically neutral. They have no overall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number of protons and neutrons in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Easily ignited and capable of burning rapidly.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Bonding electron that is no longer associated with any one particular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huge 3D network of covalently bonded atoms (e.g. the giant lattice of carbon atoms in diamond or graphite).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mixture of metals (and sometimes non metals)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Atom that has the same number of protons but a different number of neutrons. It has the same atomic number but a different mass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reaction when oxygen is added to a substance (or when electrons are lost).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reaction that takes in energy from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minimum energy needed to start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amount of substance in the relative atomic or formula mass of a substance in 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method for measuring the volumes of two solutions that react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reaction that gives out energy to the surroundings.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For Curriculum Day</dc:title>
  <dcterms:created xsi:type="dcterms:W3CDTF">2021-10-11T16:14:48Z</dcterms:created>
  <dcterms:modified xsi:type="dcterms:W3CDTF">2021-10-11T16:14:48Z</dcterms:modified>
</cp:coreProperties>
</file>