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Crossword Puzzle about Genetics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Genetic altering of chromosomes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Deoxyribonucleic Acid more commonly known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something looks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Chromosomes are made of ______s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Dolly the Sheep is 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There are ________ and recessive traits.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study of ________ is genetics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XX x XY make XX XX XY XY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structure of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______ is a whole set of genes.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Crossword Puzzle about Genetics Vocab</dc:title>
  <dcterms:created xsi:type="dcterms:W3CDTF">2021-10-11T16:13:51Z</dcterms:created>
  <dcterms:modified xsi:type="dcterms:W3CDTF">2021-10-11T16:13:51Z</dcterms:modified>
</cp:coreProperties>
</file>