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Savannas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Greenhouse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Permafrost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Steppe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Wind 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Upwelling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Ocean currents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Sub arctic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Polar zones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 Niño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Tundra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Salinity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Chlorofluorocarbons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Marine climates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Chapparral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Temperature zones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Continental climates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Global warming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Humid subtropical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Microclimates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Rain forecasts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Deserts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Tropical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Niña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Lee 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Ozone hole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Crossword Puzzle</dc:title>
  <dcterms:created xsi:type="dcterms:W3CDTF">2021-10-11T16:13:57Z</dcterms:created>
  <dcterms:modified xsi:type="dcterms:W3CDTF">2021-10-11T16:13:57Z</dcterms:modified>
</cp:coreProperties>
</file>