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large, bowl-shaped cavity in the ground or on the surface of a planet or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biggest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planets are orbiting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force that attracts a body toward the center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eight large heavy bodies orbiting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small body of matter from outer space that enters the earth's atmosphere, like a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Every planet has one and it shows up in the sky at night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curved path of a celestial object or spacecraft around a star,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circumstellar disc in the Solar System located a ring roughly between the planets Mars and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smallest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large planet of low hydrogen and helium like Jupiter, Saturn, Uranus, or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planet we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imaginary line the planets rotates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fixed luminous point in the night sky that is a large, body like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the characteristics of a gas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</dc:title>
  <dcterms:created xsi:type="dcterms:W3CDTF">2021-10-11T16:13:01Z</dcterms:created>
  <dcterms:modified xsi:type="dcterms:W3CDTF">2021-10-11T16:13:01Z</dcterms:modified>
</cp:coreProperties>
</file>