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must do before you start investigating.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organ helps you to breathe?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provides power to the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Clues from the past found in the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a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Organisms with a backbone.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wave that lets you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process is Charles Darwin famous for discovering?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that shows your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way of displaying your results.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 that has scales and lives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you think will happen in your experiment.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add these to your graph 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the study of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cells in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carries oxygen around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colours that make up white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that have feathers and lay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living 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</dc:title>
  <dcterms:created xsi:type="dcterms:W3CDTF">2021-10-11T16:14:44Z</dcterms:created>
  <dcterms:modified xsi:type="dcterms:W3CDTF">2021-10-11T16:14:44Z</dcterms:modified>
</cp:coreProperties>
</file>