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low-lying cloud characterized by a thin, layered, sheet-like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rotating, funnel-shaped cloud: Funnel clouds do not touch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region of low pressure with counter-clockwise wind rotation that develops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 and falling in light white flakes or lying on the ground as a white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large, fluffy, white clouds, often seen in fair skies; can develop into cumulonimbus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transfer of heat through a fluid;the rising of hot air above cooler air, which produces air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funnel-shaped cloud or column of air that rotates at high speeds and extends downward from a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angular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air due to atmospheric pressure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extremely cold climate located near the North and South Poles and on the tops of mountains; receives very little precipitation and has no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transfer of 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weather,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process in which matter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study of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 that is released from clouds in the sky; includes rain, snow, sleet, hail, and freezing 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storm with strong winds and rain that forms over tropical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weather system that produces heavy precipitation, winds, lightning,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thin, wispy-looking clouds; commonly found at heights greater than 6 km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low-to-middle étage stratiform cloud that has considerable vertical and horizontal extent. Very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how much water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involved in heavy or violent storms: clouds are also called thunderheads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layers of gas that surround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frozen rain or precipitation in the form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slow warming of Earth's atmosphere due to climatic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level clouds appearing as a formation of small masses of white or pale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small, icy balls that fall from the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</dc:title>
  <dcterms:created xsi:type="dcterms:W3CDTF">2021-10-11T16:11:54Z</dcterms:created>
  <dcterms:modified xsi:type="dcterms:W3CDTF">2021-10-11T16:11:54Z</dcterms:modified>
</cp:coreProperties>
</file>