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Science Definitions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model that shows light as a straight line or ray that shows the path as it travels including reflection off mirrors or refracting through lenses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Old model that light was fast moving tiny particles eventually absorbed by the eye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number or repetitive motions, or oscillations, that occur in a given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light waves strike an object and bounce off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ray that bounces off a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ray that approaches a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capacity to apply a force over a distance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angle between incident ray and the normal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type of wave that travels trough empty space and transfers energy from one place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lowest point in a wave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matter waves travel through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Light passes through freely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height of a wave crest or the depth of a wave trough, as measured from its rest position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Allows some light to pass through but not all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level of water that has no waves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occurs when light is blocked in specific areas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 property of a material which light passes through (The more dense the slower the light goes through)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incident angle must equal the reflected angle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imaginary line perpendicular to the surface being struck by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Allows no light to pass through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wave you can see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Push or pull on an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Pictures light travelling as a wave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bending/changing direction of a wave as it passes from one material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angle between the reflected ray and the normal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Range of colors of frequencies of visible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method frequency is measured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Has the highest energy and frequency and the shortest wavelength portion of the electromagnetic spectrum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Illusion formed by refraction of light through air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An object (eg. mirror) that curves inward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Definitions</dc:title>
  <dcterms:created xsi:type="dcterms:W3CDTF">2021-10-11T16:13:48Z</dcterms:created>
  <dcterms:modified xsi:type="dcterms:W3CDTF">2021-10-11T16:13:48Z</dcterms:modified>
</cp:coreProperties>
</file>