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Science Earthquakes &amp; Volcano Vocab Cross-Word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major volcanic belt that stretches around the Pacific Ocean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steep cone-shaped volcano made of pyroclatic materials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Vibrations that travel through Earth due to earthquakes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point directly above the focus on the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Instruments that record the movement of Earth's seismic waves and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Trapped gases building pressure in a volcano that explode and spray lava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huge crater left by a collapsed volcano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an object is squeezed often causing folds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scale that measures earthquakes based on damage from I-XII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a volcano is sleeping and expected to awaken in the near future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opening in a volcano where molten rock and gases escape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type of seismic wave that moves slowly across the Earth's surface and causes severe ground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eruption that magma oozes out of the volcano and flows for kilometers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strength of an earthquake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resistance for a liquid to flow based on temperature and the content of the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pocket that collects magma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weak spot in the crust where magma and gases escape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area beneath the epicenter where an earthquake originates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fastest seismic wave that can travel through solids, liquids, and gases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scale that measures the magnitude of an earthquake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Earthquakes &amp; Volcano Vocab Cross-Word</dc:title>
  <dcterms:created xsi:type="dcterms:W3CDTF">2021-10-11T16:14:29Z</dcterms:created>
  <dcterms:modified xsi:type="dcterms:W3CDTF">2021-10-11T16:14:29Z</dcterms:modified>
</cp:coreProperties>
</file>