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Calcium    </w:t>
      </w:r>
      <w:r>
        <w:t xml:space="preserve">   Potassium     </w:t>
      </w:r>
      <w:r>
        <w:t xml:space="preserve">   Helium     </w:t>
      </w:r>
      <w:r>
        <w:t xml:space="preserve">   Aluminum     </w:t>
      </w:r>
      <w:r>
        <w:t xml:space="preserve">   Sodium     </w:t>
      </w:r>
      <w:r>
        <w:t xml:space="preserve">   Copper     </w:t>
      </w:r>
      <w:r>
        <w:t xml:space="preserve">   Silicon     </w:t>
      </w:r>
      <w:r>
        <w:t xml:space="preserve">   Sulfur    </w:t>
      </w:r>
      <w:r>
        <w:t xml:space="preserve">   Hydrogen    </w:t>
      </w:r>
      <w:r>
        <w:t xml:space="preserve">   Magnesium     </w:t>
      </w:r>
      <w:r>
        <w:t xml:space="preserve">   Nitrogen    </w:t>
      </w:r>
      <w:r>
        <w:t xml:space="preserve">   Zinc    </w:t>
      </w:r>
      <w:r>
        <w:t xml:space="preserve">   Nickel    </w:t>
      </w:r>
      <w:r>
        <w:t xml:space="preserve">   Tin    </w:t>
      </w:r>
      <w:r>
        <w:t xml:space="preserve">   Lead     </w:t>
      </w:r>
      <w:r>
        <w:t xml:space="preserve">   Iron     </w:t>
      </w:r>
      <w:r>
        <w:t xml:space="preserve">   Carbon    </w:t>
      </w:r>
      <w:r>
        <w:t xml:space="preserve">   Silver     </w:t>
      </w:r>
      <w:r>
        <w:t xml:space="preserve">   Gold    </w:t>
      </w:r>
      <w:r>
        <w:t xml:space="preserve">   Oxygen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Elements</dc:title>
  <dcterms:created xsi:type="dcterms:W3CDTF">2021-10-11T16:13:27Z</dcterms:created>
  <dcterms:modified xsi:type="dcterms:W3CDTF">2021-10-11T16:13:27Z</dcterms:modified>
</cp:coreProperties>
</file>