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Fiction Terms List Two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being that is not a single body but the totality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machine, usually mobile, generally controlled by a built in 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preservation of bodies by super cooling at the point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Near the end of time when all resources are spent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partially artificial human or partially human robot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negative model of an ideal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robot built to look like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impossible situation created by traveling back through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opposite of a dystopia?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individual breed from another individual by growing a parental cell into a duplicate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Fiction Terms List Two</dc:title>
  <dcterms:created xsi:type="dcterms:W3CDTF">2021-10-11T16:14:53Z</dcterms:created>
  <dcterms:modified xsi:type="dcterms:W3CDTF">2021-10-11T16:14:53Z</dcterms:modified>
</cp:coreProperties>
</file>