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Science Fiction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Mary Shelley's work in which the human race is plagued by sickness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man responsible for 5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1984 Author George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Jeanne DuPrau's City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Author credited with the creation of Planet of the Apes Pierre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End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Brave New Word author Aldous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Enemies in I Am Legend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Wrinkle in Time author Madeline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term for political correctness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Darth Vader, Macbeth, both fall under this type of 5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Suzanne Collins famous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trickster, the wise old man, i.e.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bird-like creature in A Martian Odyssey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Maze Runner series author Dashner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Fiction</dc:title>
  <dcterms:created xsi:type="dcterms:W3CDTF">2021-10-11T16:13:53Z</dcterms:created>
  <dcterms:modified xsi:type="dcterms:W3CDTF">2021-10-11T16:13:53Z</dcterms:modified>
</cp:coreProperties>
</file>