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L2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shoreline tat is made up of material deposited by waves and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where land and a body of water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processes by which sediment and other matierals are moved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general term for all materials carried and deposited by a glacier.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breakdown of rocks by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streams often deposit their loads in a fan-shaped pattern called a delta.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breakdown of rock material by physical and chemical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many layers of deposited sediment can form a flat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mounds of wind-deposited sand.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large mass of moving ice that forms by the the compacting of snow by natural forces.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fossil fuels are burned, other chemicals combine with water in the atmosphere to produce even stronger acids. When these stronger acids fall to earth ,they are called acid precipitation. 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fan-shaped deposit that forms on dry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processes by which other chemicals combine with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breaking down and wearing away of rock material by the mechanical action of other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rock is broken down into smaller pieces by physical changes.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processes by which eroded material is dropped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long, narrow island, usually made of sand that forms parallel to the shoreline a short distance offshore.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thick deposited of this windblown, fine-grained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and underwater or exposed ridge of sand ,gravel, or shell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water located within the rocks below earths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L2</dc:title>
  <dcterms:created xsi:type="dcterms:W3CDTF">2021-10-11T16:13:55Z</dcterms:created>
  <dcterms:modified xsi:type="dcterms:W3CDTF">2021-10-11T16:13:55Z</dcterms:modified>
</cp:coreProperties>
</file>