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Lab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Lab Equipment</dc:title>
  <dcterms:created xsi:type="dcterms:W3CDTF">2022-08-13T14:31:38Z</dcterms:created>
  <dcterms:modified xsi:type="dcterms:W3CDTF">2022-08-13T14:31:38Z</dcterms:modified>
</cp:coreProperties>
</file>