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Light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imaginary line at right angles to the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surface that curves like the exterior of a circle ( outwards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object that reflects all the light that lands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light hitting a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word that desribes an object that does not allow light to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word that describes an object that light energy passes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occurs when light is taken into anbject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 bouncing off a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occurs when light rays travel from one medium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when light rays bounce off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thinnest peice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surface that curves like the exterior or a circle ( inwards 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Light Crossword </dc:title>
  <dcterms:created xsi:type="dcterms:W3CDTF">2021-10-11T16:15:09Z</dcterms:created>
  <dcterms:modified xsi:type="dcterms:W3CDTF">2021-10-11T16:15:09Z</dcterms:modified>
</cp:coreProperties>
</file>