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Science Mania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Neptune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Summer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Autumn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Seasons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Uranus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Mercury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Venus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Lunar eclipse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Solar Eclipse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Saturn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Jupiter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Mania</dc:title>
  <dcterms:created xsi:type="dcterms:W3CDTF">2021-10-11T16:14:30Z</dcterms:created>
  <dcterms:modified xsi:type="dcterms:W3CDTF">2021-10-11T16:14:30Z</dcterms:modified>
</cp:coreProperties>
</file>