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Science:  Matter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process of a substance changing from a gas to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smallest particle that makes up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mixture which all the substances are spread evenly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substance that dissolves the solute in a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process of a solid changing to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amount of material in a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Matter that consists of two or more substances that are physically combined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measurement of the amount of a solute dissolved in a solvent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ability of a solvent to dissolve a certain amount of a solute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process of a liquid changing to a solid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substance that has both volume and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substance that is dissolved in a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process of a liquid changing to a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amount of space taken up by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kind of matter that is formed by combining atoms of different elements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particle formed when atoms join with other atoms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mass of a certain amount of matter in a certain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matter that is made up of only one kind of atom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Science:  Matter</dc:title>
  <dcterms:created xsi:type="dcterms:W3CDTF">2021-10-11T16:18:08Z</dcterms:created>
  <dcterms:modified xsi:type="dcterms:W3CDTF">2021-10-11T16:18:08Z</dcterms:modified>
</cp:coreProperties>
</file>