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fluorine    </w:t>
      </w:r>
      <w:r>
        <w:t xml:space="preserve">   mars    </w:t>
      </w:r>
      <w:r>
        <w:t xml:space="preserve">   sodium    </w:t>
      </w:r>
      <w:r>
        <w:t xml:space="preserve">   nonmetal    </w:t>
      </w:r>
      <w:r>
        <w:t xml:space="preserve">   attraction    </w:t>
      </w:r>
      <w:r>
        <w:t xml:space="preserve">   metal    </w:t>
      </w:r>
      <w:r>
        <w:t xml:space="preserve">   outer shell    </w:t>
      </w:r>
      <w:r>
        <w:t xml:space="preserve">   lose    </w:t>
      </w:r>
      <w:r>
        <w:t xml:space="preserve">   gain    </w:t>
      </w:r>
      <w:r>
        <w:t xml:space="preserve">   positive    </w:t>
      </w:r>
      <w:r>
        <w:t xml:space="preserve">   negative    </w:t>
      </w:r>
      <w:r>
        <w:t xml:space="preserve">   ion    </w:t>
      </w:r>
      <w:r>
        <w:t xml:space="preserve">   ionic    </w:t>
      </w:r>
      <w:r>
        <w:t xml:space="preserve">   weather    </w:t>
      </w:r>
      <w:r>
        <w:t xml:space="preserve">   tornado    </w:t>
      </w:r>
      <w:r>
        <w:t xml:space="preserve">   thunder    </w:t>
      </w:r>
      <w:r>
        <w:t xml:space="preserve">   storm    </w:t>
      </w:r>
      <w:r>
        <w:t xml:space="preserve">   sea breeze    </w:t>
      </w:r>
      <w:r>
        <w:t xml:space="preserve">   relative humidity    </w:t>
      </w:r>
      <w:r>
        <w:t xml:space="preserve">   lightning    </w:t>
      </w:r>
      <w:r>
        <w:t xml:space="preserve">   land breeze    </w:t>
      </w:r>
      <w:r>
        <w:t xml:space="preserve">   hurricane    </w:t>
      </w:r>
      <w:r>
        <w:t xml:space="preserve">   humidity    </w:t>
      </w:r>
      <w:r>
        <w:t xml:space="preserve">   front    </w:t>
      </w:r>
      <w:r>
        <w:t xml:space="preserve">   condensation    </w:t>
      </w:r>
      <w:r>
        <w:t xml:space="preserve">   clouds    </w:t>
      </w:r>
      <w:r>
        <w:t xml:space="preserve">   atmospheric pressure    </w:t>
      </w:r>
      <w:r>
        <w:t xml:space="preserve">   air mass    </w:t>
      </w:r>
      <w:r>
        <w:t xml:space="preserve">   climate    </w:t>
      </w:r>
      <w:r>
        <w:t xml:space="preserve">   covalent compound    </w:t>
      </w:r>
      <w:r>
        <w:t xml:space="preserve">   polar compound    </w:t>
      </w:r>
      <w:r>
        <w:t xml:space="preserve">   diatomic bond    </w:t>
      </w:r>
      <w:r>
        <w:t xml:space="preserve">   nonpolar bond    </w:t>
      </w:r>
      <w:r>
        <w:t xml:space="preserve">   polar bond    </w:t>
      </w:r>
      <w:r>
        <w:t xml:space="preserve">   hydrogen bond    </w:t>
      </w:r>
      <w:r>
        <w:t xml:space="preserve">   covalent bond    </w:t>
      </w:r>
      <w:r>
        <w:t xml:space="preserve">   transparent    </w:t>
      </w:r>
      <w:r>
        <w:t xml:space="preserve">   transmission    </w:t>
      </w:r>
      <w:r>
        <w:t xml:space="preserve">   translucent    </w:t>
      </w:r>
      <w:r>
        <w:t xml:space="preserve">   pigment    </w:t>
      </w:r>
      <w:r>
        <w:t xml:space="preserve">   opaque    </w:t>
      </w:r>
      <w:r>
        <w:t xml:space="preserve">   luminescence    </w:t>
      </w:r>
      <w:r>
        <w:t xml:space="preserve">   incandescence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Review</dc:title>
  <dcterms:created xsi:type="dcterms:W3CDTF">2021-10-11T16:16:51Z</dcterms:created>
  <dcterms:modified xsi:type="dcterms:W3CDTF">2021-10-11T16:16:51Z</dcterms:modified>
</cp:coreProperties>
</file>