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Rock/Mineral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Rocks are made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hardest mineral on the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breaks in uneven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the mineral reflects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color of when u scratch the rock on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of minerals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scale that helps find out the hardness of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rock made formed by volcanic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breaks in even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measure of a mass per unit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softest mineral on the scale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Rock/Mineral Crossword Puzzle</dc:title>
  <dcterms:created xsi:type="dcterms:W3CDTF">2021-10-11T16:15:42Z</dcterms:created>
  <dcterms:modified xsi:type="dcterms:W3CDTF">2021-10-11T16:15:42Z</dcterms:modified>
</cp:coreProperties>
</file>