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Covering for the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Drop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Wash your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Protection for your 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Protecting the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bag with things in case of something went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Garment worn over the front of one's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White protective coat worn by workers in a laboratory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button that you press in case of an emergency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Holds test tubes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case you need to shut something down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Condition of being protected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Signals you that there is a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Opening that allows air, gas, or liquid to pass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blanket that you use if someone is on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Enclosure in which a person stands under a spray of water to 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that you use to put out a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Wash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Holds Chemicals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speech sound considered as a physical event without regard to its place in the sound system of a language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Safety</dc:title>
  <dcterms:created xsi:type="dcterms:W3CDTF">2021-10-11T16:15:45Z</dcterms:created>
  <dcterms:modified xsi:type="dcterms:W3CDTF">2021-10-11T16:15:45Z</dcterms:modified>
</cp:coreProperties>
</file>