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Science Safety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should you do if you get something in your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With __________ burns, immerse in water and notify the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_______________ the location of safety equipment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should ________ pay attention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used to exinguish a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 you use if you spill chemicals on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 should never touch or step in this is if it is broken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It is not safe to try these without asking a teacher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If you don't __________ to the instructions, you won't know what 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Never ____________ chemicals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 you use on your hands for safety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____________ goggles protect your eyes from danger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should you wear on your body for safety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Instead of run, what should you do in the lab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WIth _________ cut, you should report it to your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should you notify if you have a safety concern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Safety Crossword Puzzle</dc:title>
  <dcterms:created xsi:type="dcterms:W3CDTF">2021-10-11T16:15:33Z</dcterms:created>
  <dcterms:modified xsi:type="dcterms:W3CDTF">2021-10-11T16:15:33Z</dcterms:modified>
</cp:coreProperties>
</file>