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Study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Abiotic    </w:t>
      </w:r>
      <w:r>
        <w:t xml:space="preserve">   Absolute Dating    </w:t>
      </w:r>
      <w:r>
        <w:t xml:space="preserve">   Bio-INdicators    </w:t>
      </w:r>
      <w:r>
        <w:t xml:space="preserve">   Biotic    </w:t>
      </w:r>
      <w:r>
        <w:t xml:space="preserve">   Estuaries    </w:t>
      </w:r>
      <w:r>
        <w:t xml:space="preserve">   Evolution    </w:t>
      </w:r>
      <w:r>
        <w:t xml:space="preserve">   Fault    </w:t>
      </w:r>
      <w:r>
        <w:t xml:space="preserve">   Fossil    </w:t>
      </w:r>
      <w:r>
        <w:t xml:space="preserve">   Hydrosphere    </w:t>
      </w:r>
      <w:r>
        <w:t xml:space="preserve">   Ice Cores    </w:t>
      </w:r>
      <w:r>
        <w:t xml:space="preserve">   Igneous Rock    </w:t>
      </w:r>
      <w:r>
        <w:t xml:space="preserve">   Index Fossil;    </w:t>
      </w:r>
      <w:r>
        <w:t xml:space="preserve">   Law Of Superposition    </w:t>
      </w:r>
      <w:r>
        <w:t xml:space="preserve">   Lithospeheric    </w:t>
      </w:r>
      <w:r>
        <w:t xml:space="preserve">   Metamorphic Rock    </w:t>
      </w:r>
      <w:r>
        <w:t xml:space="preserve">   Plate Tectonic Theory    </w:t>
      </w:r>
      <w:r>
        <w:t xml:space="preserve">   Radioactive Dating    </w:t>
      </w:r>
      <w:r>
        <w:t xml:space="preserve">   Relative Aage    </w:t>
      </w:r>
      <w:r>
        <w:t xml:space="preserve">   Salinity    </w:t>
      </w:r>
      <w:r>
        <w:t xml:space="preserve">   Sedimentary Rock    </w:t>
      </w:r>
      <w:r>
        <w:t xml:space="preserve">   Transitional fossil    </w:t>
      </w:r>
      <w:r>
        <w:t xml:space="preserve">   Turbidity    </w:t>
      </w:r>
      <w:r>
        <w:t xml:space="preserve">   Upwelling    </w:t>
      </w:r>
      <w:r>
        <w:t xml:space="preserve">   Water 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Study One</dc:title>
  <dcterms:created xsi:type="dcterms:W3CDTF">2021-10-11T16:15:04Z</dcterms:created>
  <dcterms:modified xsi:type="dcterms:W3CDTF">2021-10-11T16:15:04Z</dcterms:modified>
</cp:coreProperties>
</file>