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Below the Water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single source of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water to flow through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Water collects in cracks and 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Source of contaminants is apparent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from precipitation, that drains into a gully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geographical barrier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Sunken land surface due to underlying compression of earth materials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layer of preamble rock that retains and filters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top of the saturation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upper portion of soil and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draining away of water from the surface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area of land which water runs off into river,lakes,etc.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presence or introduction into the environment of a substance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Vocab.</dc:title>
  <dcterms:created xsi:type="dcterms:W3CDTF">2021-10-11T16:16:42Z</dcterms:created>
  <dcterms:modified xsi:type="dcterms:W3CDTF">2021-10-11T16:16:42Z</dcterms:modified>
</cp:coreProperties>
</file>