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Science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are the things you keep the same in a experiment?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variable that is the varible that is changed in response?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statement of what scientists think will happen every time certain conditions exist?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variable that is being tested?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factor that can change in an experiment?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way of learning about the natural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one variable that is purposely changed to test a hypothesis?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observation deals with descriptions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the experiment where only one variable is manipulated at a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observation deals with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hypothetical statement of what scientists think happened based on evidence?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variable that is changed based on the independent variable?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Vocabulary </dc:title>
  <dcterms:created xsi:type="dcterms:W3CDTF">2021-10-11T16:16:52Z</dcterms:created>
  <dcterms:modified xsi:type="dcterms:W3CDTF">2021-10-11T16:16:52Z</dcterms:modified>
</cp:coreProperties>
</file>