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acceleration    </w:t>
      </w:r>
      <w:r>
        <w:t xml:space="preserve">   Acid    </w:t>
      </w:r>
      <w:r>
        <w:t xml:space="preserve">   Acidity    </w:t>
      </w:r>
      <w:r>
        <w:t xml:space="preserve">   Alkalinity    </w:t>
      </w:r>
      <w:r>
        <w:t xml:space="preserve">   Alloy    </w:t>
      </w:r>
      <w:r>
        <w:t xml:space="preserve">   Atom    </w:t>
      </w:r>
      <w:r>
        <w:t xml:space="preserve">   balanced force    </w:t>
      </w:r>
      <w:r>
        <w:t xml:space="preserve">   Base    </w:t>
      </w:r>
      <w:r>
        <w:t xml:space="preserve">   boiling point    </w:t>
      </w:r>
      <w:r>
        <w:t xml:space="preserve">   Buoyancy    </w:t>
      </w:r>
      <w:r>
        <w:t xml:space="preserve">   Chemical Change    </w:t>
      </w:r>
      <w:r>
        <w:t xml:space="preserve">   Colloid    </w:t>
      </w:r>
      <w:r>
        <w:t xml:space="preserve">   Compound    </w:t>
      </w:r>
      <w:r>
        <w:t xml:space="preserve">   Corrosion    </w:t>
      </w:r>
      <w:r>
        <w:t xml:space="preserve">   Density    </w:t>
      </w:r>
      <w:r>
        <w:t xml:space="preserve">   Ductility    </w:t>
      </w:r>
      <w:r>
        <w:t xml:space="preserve">   Electrolyte    </w:t>
      </w:r>
      <w:r>
        <w:t xml:space="preserve">   Electron    </w:t>
      </w:r>
      <w:r>
        <w:t xml:space="preserve">   Element    </w:t>
      </w:r>
      <w:r>
        <w:t xml:space="preserve">   frame of reference    </w:t>
      </w:r>
      <w:r>
        <w:t xml:space="preserve">   freezing point    </w:t>
      </w:r>
      <w:r>
        <w:t xml:space="preserve">   friction    </w:t>
      </w:r>
      <w:r>
        <w:t xml:space="preserve">   Ion    </w:t>
      </w:r>
      <w:r>
        <w:t xml:space="preserve">   Malleability    </w:t>
      </w:r>
      <w:r>
        <w:t xml:space="preserve">   Mass    </w:t>
      </w:r>
      <w:r>
        <w:t xml:space="preserve">   Matter    </w:t>
      </w:r>
      <w:r>
        <w:t xml:space="preserve">   Melting point    </w:t>
      </w:r>
      <w:r>
        <w:t xml:space="preserve">   Metal    </w:t>
      </w:r>
      <w:r>
        <w:t xml:space="preserve">   Mixture    </w:t>
      </w:r>
      <w:r>
        <w:t xml:space="preserve">   Molecule    </w:t>
      </w:r>
      <w:r>
        <w:t xml:space="preserve">   Motion    </w:t>
      </w:r>
      <w:r>
        <w:t xml:space="preserve">   Neutralization    </w:t>
      </w:r>
      <w:r>
        <w:t xml:space="preserve">   Neutron    </w:t>
      </w:r>
      <w:r>
        <w:t xml:space="preserve">   Nucleus    </w:t>
      </w:r>
      <w:r>
        <w:t xml:space="preserve">   Physical Change    </w:t>
      </w:r>
      <w:r>
        <w:t xml:space="preserve">   Position    </w:t>
      </w:r>
      <w:r>
        <w:t xml:space="preserve">   Precipitate    </w:t>
      </w:r>
      <w:r>
        <w:t xml:space="preserve">   Product    </w:t>
      </w:r>
      <w:r>
        <w:t xml:space="preserve">   Proton    </w:t>
      </w:r>
      <w:r>
        <w:t xml:space="preserve">   Reactant    </w:t>
      </w:r>
      <w:r>
        <w:t xml:space="preserve">   Semiconductor    </w:t>
      </w:r>
      <w:r>
        <w:t xml:space="preserve">   Solubility Distillation    </w:t>
      </w:r>
      <w:r>
        <w:t xml:space="preserve">   Solute    </w:t>
      </w:r>
      <w:r>
        <w:t xml:space="preserve">   Solution    </w:t>
      </w:r>
      <w:r>
        <w:t xml:space="preserve">   Solvent    </w:t>
      </w:r>
      <w:r>
        <w:t xml:space="preserve">   speed    </w:t>
      </w:r>
      <w:r>
        <w:t xml:space="preserve">   Sublimation    </w:t>
      </w:r>
      <w:r>
        <w:t xml:space="preserve">   thermal contraction    </w:t>
      </w:r>
      <w:r>
        <w:t xml:space="preserve">   thermal expansion    </w:t>
      </w:r>
      <w:r>
        <w:t xml:space="preserve">   unbalanced force    </w:t>
      </w:r>
      <w:r>
        <w:t xml:space="preserve">   Volume    </w:t>
      </w:r>
      <w:r>
        <w:t xml:space="preserve">   Weight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Vocabulary</dc:title>
  <dcterms:created xsi:type="dcterms:W3CDTF">2021-10-11T16:18:59Z</dcterms:created>
  <dcterms:modified xsi:type="dcterms:W3CDTF">2021-10-11T16:18:59Z</dcterms:modified>
</cp:coreProperties>
</file>