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Science Vocabulary - 5th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ecosystem    </w:t>
      </w:r>
      <w:r>
        <w:t xml:space="preserve">   rotation    </w:t>
      </w:r>
      <w:r>
        <w:t xml:space="preserve">   orbit    </w:t>
      </w:r>
      <w:r>
        <w:t xml:space="preserve">   day and night cycle    </w:t>
      </w:r>
      <w:r>
        <w:t xml:space="preserve">   axis    </w:t>
      </w:r>
      <w:r>
        <w:t xml:space="preserve">   water cycle    </w:t>
      </w:r>
      <w:r>
        <w:t xml:space="preserve">   atmosphere    </w:t>
      </w:r>
      <w:r>
        <w:t xml:space="preserve">   weather    </w:t>
      </w:r>
      <w:r>
        <w:t xml:space="preserve">   climate    </w:t>
      </w:r>
      <w:r>
        <w:t xml:space="preserve">   nonrenewable resources    </w:t>
      </w:r>
      <w:r>
        <w:t xml:space="preserve">   renewable resources    </w:t>
      </w:r>
      <w:r>
        <w:t xml:space="preserve">   deposition    </w:t>
      </w:r>
      <w:r>
        <w:t xml:space="preserve">   erosion    </w:t>
      </w:r>
      <w:r>
        <w:t xml:space="preserve">   fossil fuels    </w:t>
      </w:r>
      <w:r>
        <w:t xml:space="preserve">   landforms    </w:t>
      </w:r>
      <w:r>
        <w:t xml:space="preserve">   sedimentary rock    </w:t>
      </w:r>
      <w:r>
        <w:t xml:space="preserve">   compaction    </w:t>
      </w:r>
      <w:r>
        <w:t xml:space="preserve">   cementation    </w:t>
      </w:r>
      <w:r>
        <w:t xml:space="preserve">   conclusion    </w:t>
      </w:r>
      <w:r>
        <w:t xml:space="preserve">   pull    </w:t>
      </w:r>
      <w:r>
        <w:t xml:space="preserve">   push    </w:t>
      </w:r>
      <w:r>
        <w:t xml:space="preserve">   motion    </w:t>
      </w:r>
      <w:r>
        <w:t xml:space="preserve">   gravity    </w:t>
      </w:r>
      <w:r>
        <w:t xml:space="preserve">   friction    </w:t>
      </w:r>
      <w:r>
        <w:t xml:space="preserve">   force    </w:t>
      </w:r>
      <w:r>
        <w:t xml:space="preserve">   variable    </w:t>
      </w:r>
      <w:r>
        <w:t xml:space="preserve">   hypothesis    </w:t>
      </w:r>
      <w:r>
        <w:t xml:space="preserve">   refraction    </w:t>
      </w:r>
      <w:r>
        <w:t xml:space="preserve">   reflection    </w:t>
      </w:r>
      <w:r>
        <w:t xml:space="preserve">   series circuit    </w:t>
      </w:r>
      <w:r>
        <w:t xml:space="preserve">   parallel circuit    </w:t>
      </w:r>
      <w:r>
        <w:t xml:space="preserve">   matter    </w:t>
      </w:r>
      <w:r>
        <w:t xml:space="preserve">   mass    </w:t>
      </w:r>
      <w:r>
        <w:t xml:space="preserve">   magnetism    </w:t>
      </w:r>
      <w:r>
        <w:t xml:space="preserve">   conductor    </w:t>
      </w:r>
      <w:r>
        <w:t xml:space="preserve">   insulator    </w:t>
      </w:r>
      <w:r>
        <w:t xml:space="preserve">   conductivity    </w:t>
      </w:r>
      <w:r>
        <w:t xml:space="preserve">   solubility    </w:t>
      </w:r>
      <w:r>
        <w:t xml:space="preserve">   density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 - 5th Grade</dc:title>
  <dcterms:created xsi:type="dcterms:W3CDTF">2021-10-11T16:18:56Z</dcterms:created>
  <dcterms:modified xsi:type="dcterms:W3CDTF">2021-10-11T16:18:56Z</dcterms:modified>
</cp:coreProperties>
</file>