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Science Vocabulary: Set 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natural process by which physical and mental qualities are passed from a parent to a 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Characteristics that blend in with the surrounding environment and increase chances of survival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Stage of complete metamorphosis during which the insect eats and grows and does not resemble the adult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__________ Physical ________: a physical characteristic that an organism is born with that is passed to the organism from its 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internal or external characteristic or feature of an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__________ Physical Trait: a trait that one is not born with but that is gained due to lifestyle or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fully grown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first stage in a life cycle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______________ Metamorphosis: type of development consisting of four distinct stages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______________ Metamorphosis: type of development consisting of three stages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seasonal movement of animals from one place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Stage of complete metamorphosis during which the organism seems to be at rest and new body parts are forming (the changing stage)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natural or innate impulse or tendency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an animal becomes still in an enclosed space and reduces bodily functions to save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_______________ Behavior: behavior that an organism is born with that is passed to the organism from its 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_______________ Behavior: animal behavior that develops from observation or instruction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resemblance of an organism to another organism or to its surroundings that give it a better chance of survival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Stage of incomplete metamorphosis during which an insect eats and grows and resembles a smaller version of the adult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stages of sequence of events through which an organism grows, reproduces, and dies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Vocabulary: Set 9</dc:title>
  <dcterms:created xsi:type="dcterms:W3CDTF">2021-10-11T16:18:04Z</dcterms:created>
  <dcterms:modified xsi:type="dcterms:W3CDTF">2021-10-11T16:18:04Z</dcterms:modified>
</cp:coreProperties>
</file>