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Science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apron    </w:t>
      </w:r>
      <w:r>
        <w:t xml:space="preserve">   goggles    </w:t>
      </w:r>
      <w:r>
        <w:t xml:space="preserve">   gloves    </w:t>
      </w:r>
      <w:r>
        <w:t xml:space="preserve">   flask    </w:t>
      </w:r>
      <w:r>
        <w:t xml:space="preserve">   petri dish    </w:t>
      </w:r>
      <w:r>
        <w:t xml:space="preserve">   graduated cylinder    </w:t>
      </w:r>
      <w:r>
        <w:t xml:space="preserve">   thermometer    </w:t>
      </w:r>
      <w:r>
        <w:t xml:space="preserve">   clamp    </w:t>
      </w:r>
      <w:r>
        <w:t xml:space="preserve">   test tube    </w:t>
      </w:r>
      <w:r>
        <w:t xml:space="preserve">   pipette    </w:t>
      </w:r>
      <w:r>
        <w:t xml:space="preserve">   balance scale    </w:t>
      </w:r>
      <w:r>
        <w:t xml:space="preserve">   beaker    </w:t>
      </w:r>
      <w:r>
        <w:t xml:space="preserve">   scientific method    </w:t>
      </w:r>
      <w:r>
        <w:t xml:space="preserve">   science    </w:t>
      </w:r>
      <w:r>
        <w:t xml:space="preserve">   observation    </w:t>
      </w:r>
      <w:r>
        <w:t xml:space="preserve">   research    </w:t>
      </w:r>
      <w:r>
        <w:t xml:space="preserve">   investigation    </w:t>
      </w:r>
      <w:r>
        <w:t xml:space="preserve">   science journal    </w:t>
      </w:r>
      <w:r>
        <w:t xml:space="preserve">   communicate    </w:t>
      </w:r>
      <w:r>
        <w:t xml:space="preserve">   test    </w:t>
      </w:r>
      <w:r>
        <w:t xml:space="preserve">   experiment    </w:t>
      </w:r>
      <w:r>
        <w:t xml:space="preserve">   conclucions    </w:t>
      </w:r>
      <w:r>
        <w:t xml:space="preserve">   data    </w:t>
      </w:r>
      <w:r>
        <w:t xml:space="preserve">   results    </w:t>
      </w:r>
      <w:r>
        <w:t xml:space="preserve">   analyze    </w:t>
      </w:r>
      <w:r>
        <w:t xml:space="preserve">   focus question    </w:t>
      </w:r>
      <w:r>
        <w:t xml:space="preserve">   problem    </w:t>
      </w:r>
      <w:r>
        <w:t xml:space="preserve">   hypothesis    </w:t>
      </w:r>
      <w:r>
        <w:t xml:space="preserve">   variables    </w:t>
      </w:r>
      <w:r>
        <w:t xml:space="preserve">   scientists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Vocabulary</dc:title>
  <dcterms:created xsi:type="dcterms:W3CDTF">2021-10-11T16:18:17Z</dcterms:created>
  <dcterms:modified xsi:type="dcterms:W3CDTF">2021-10-11T16:18:17Z</dcterms:modified>
</cp:coreProperties>
</file>