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funnel-shaped cloud that projects from the base of a thundercloud and that often precedes the formation of a tornado also : tornado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usual weather conditions in a particular place or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change from a liquid into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the whole mass of air that surrounds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small amount of a liquid (such as water) that makes something wet or moist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science that deals with the atmosphere and with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frozen or partly frozen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an extremely large, powerful, and destructive storm that occurs especially in the region of the Philippines or the China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cumulus cloud having a low base and often spread out in the shape of an anvil extending to great heights see cloud illustration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precipitation in the form of small balls or lumps usually consisting of concentric layers of clear ice and compact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natural movement of air of any velocity especially : the earth's air or the gas surrounding a planet in natural motion horizontally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storm with lightning and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a high-altitude cloud form consisting of small white rounded masses usually in regular groupings see cloud illustration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violent and destructive storm in which powerful winds move around a central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tropical depression forms when a low pressure area is accompanied by thunderstorms that produce a circular wind flow with maximum sustained winds below 39 mph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area of flat land in northern parts of the world where there are no trees and the ground is always frozen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to cause (something) to become warm or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thin type of cloud that forms high in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instrument that is used to measure air pressure and predict changes in the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low dark layer of gray cloud usually producing light continuous rain or snow see cloud illustration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transition zone between two air masses. A cold front is a warm-cold air boundary with the colder air replacing the warmer. As a cold front moves into an area, the heavier cool air pushes under the lighter warm air that it is replacing.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movement in a gas or liquid in which the warmer parts move up and the colder parts move down ;also the transfer of heat by this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sometimes also called barometric pressure, is the pressure exerted by the weight of air in the atmosphere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extremely large, powerful, and destructive storm with very strong winds that occurs especially in the western part of the Atlantic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-a low cloud form extending over a large area at altitudes of usually 2000 to 7000 feet (600 to 2100 meters) see cloud illustration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distance north or south of the equator measured in degrees up to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the recent increase in the world's temperature that is believed to be caused by the increase of certain gases (such as carbon dioxide) in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soft, white pieces of frozen water that fall to the ground from the sky in cold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water that falls to the ground as rain, snow, etc. ;the process of separating a solid substance from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type of thick cloud that is rounded on top and has a flat base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Vocabulary</dc:title>
  <dcterms:created xsi:type="dcterms:W3CDTF">2021-10-11T16:16:25Z</dcterms:created>
  <dcterms:modified xsi:type="dcterms:W3CDTF">2021-10-11T16:16:25Z</dcterms:modified>
</cp:coreProperties>
</file>