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Weather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instrument indicating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Instrument used for measuring the speed of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ocean wave caused by an underwater earthquake or a volcanic 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thundercloud has many small bits of ice bump into each other and they move around it creates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Instrument that measures the atmospheric pressure, weather and altitude.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cloud is a thunderstorm cloud and can produce rain, snow, hail and 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continuous rain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cloud may have a fibrous (hair-like) and/or silky sheen appearance.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Generally a gray cloud layer with a base, if thick enough, produce drizzle or ice prisms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 form anywhere in the world, but they mostly end up forming in flat or dry terrains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Only forms over really warm ocean water of 80°F or warmer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air masses where one is cool and the other warm, are moving so that the warmer air replaces the cooler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combination of a cold front and warm front when they catch up and cold overtakes a warm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air masses, one cold and one warm, moving so the colder air replaces the warmer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electricity passes through the air and causes particles to vibrate. The vibrations are heard as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clouds develop vertically in the shape of mountain and resembles pieces of cotton. They are often referred to as "fair-weather clouds".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Weather Unit</dc:title>
  <dcterms:created xsi:type="dcterms:W3CDTF">2021-10-11T16:17:49Z</dcterms:created>
  <dcterms:modified xsi:type="dcterms:W3CDTF">2021-10-11T16:17:49Z</dcterms:modified>
</cp:coreProperties>
</file>