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humus    </w:t>
      </w:r>
      <w:r>
        <w:t xml:space="preserve">   mountain    </w:t>
      </w:r>
      <w:r>
        <w:t xml:space="preserve">   subsoil    </w:t>
      </w:r>
      <w:r>
        <w:t xml:space="preserve">   rock    </w:t>
      </w:r>
      <w:r>
        <w:t xml:space="preserve">   deposition    </w:t>
      </w:r>
      <w:r>
        <w:t xml:space="preserve">   physicalweathering    </w:t>
      </w:r>
      <w:r>
        <w:t xml:space="preserve">   sediment    </w:t>
      </w:r>
      <w:r>
        <w:t xml:space="preserve">   plateau    </w:t>
      </w:r>
      <w:r>
        <w:t xml:space="preserve">   cave    </w:t>
      </w:r>
      <w:r>
        <w:t xml:space="preserve">   acid rain    </w:t>
      </w:r>
      <w:r>
        <w:t xml:space="preserve">   delta    </w:t>
      </w:r>
      <w:r>
        <w:t xml:space="preserve">   topsoil    </w:t>
      </w:r>
      <w:r>
        <w:t xml:space="preserve">   mechanicalweathering    </w:t>
      </w:r>
      <w:r>
        <w:t xml:space="preserve">   dirt    </w:t>
      </w:r>
      <w:r>
        <w:t xml:space="preserve">   sand    </w:t>
      </w:r>
      <w:r>
        <w:t xml:space="preserve">   loam    </w:t>
      </w:r>
      <w:r>
        <w:t xml:space="preserve">   bedrock    </w:t>
      </w:r>
      <w:r>
        <w:t xml:space="preserve">   clay    </w:t>
      </w:r>
      <w:r>
        <w:t xml:space="preserve">   basin    </w:t>
      </w:r>
      <w:r>
        <w:t xml:space="preserve">   Erosion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 Search</dc:title>
  <dcterms:created xsi:type="dcterms:W3CDTF">2021-10-11T16:18:39Z</dcterms:created>
  <dcterms:modified xsi:type="dcterms:W3CDTF">2021-10-11T16:18:39Z</dcterms:modified>
</cp:coreProperties>
</file>