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Kinetic energy    </w:t>
      </w:r>
      <w:r>
        <w:t xml:space="preserve">   Constant    </w:t>
      </w:r>
      <w:r>
        <w:t xml:space="preserve">   Gear ratio    </w:t>
      </w:r>
      <w:r>
        <w:t xml:space="preserve">   Ramp    </w:t>
      </w:r>
      <w:r>
        <w:t xml:space="preserve">   Distance    </w:t>
      </w:r>
      <w:r>
        <w:t xml:space="preserve">   Mass    </w:t>
      </w:r>
      <w:r>
        <w:t xml:space="preserve">   Newton    </w:t>
      </w:r>
      <w:r>
        <w:t xml:space="preserve">   Acceleration    </w:t>
      </w:r>
      <w:r>
        <w:t xml:space="preserve">   Axle    </w:t>
      </w:r>
      <w:r>
        <w:t xml:space="preserve">   Screw    </w:t>
      </w:r>
      <w:r>
        <w:t xml:space="preserve">   Lever    </w:t>
      </w:r>
      <w:r>
        <w:t xml:space="preserve">   Wedge    </w:t>
      </w:r>
      <w:r>
        <w:t xml:space="preserve">   Speed    </w:t>
      </w:r>
      <w:r>
        <w:t xml:space="preserve">   Mechanical advantage    </w:t>
      </w:r>
      <w:r>
        <w:t xml:space="preserve">   Machine    </w:t>
      </w:r>
      <w:r>
        <w:t xml:space="preserve">   Energy    </w:t>
      </w:r>
      <w:r>
        <w:t xml:space="preserve">   Scientific method    </w:t>
      </w:r>
      <w:r>
        <w:t xml:space="preserve">   Position    </w:t>
      </w:r>
      <w:r>
        <w:t xml:space="preserve">   Pulley    </w:t>
      </w:r>
      <w:r>
        <w:t xml:space="preserve">   Air resistance    </w:t>
      </w:r>
      <w:r>
        <w:t xml:space="preserve">   Wheel and axle    </w:t>
      </w:r>
      <w:r>
        <w:t xml:space="preserve">   Mechanical energy    </w:t>
      </w:r>
      <w:r>
        <w:t xml:space="preserve">   Chemical energy    </w:t>
      </w:r>
      <w:r>
        <w:t xml:space="preserve">   Electrical energy    </w:t>
      </w:r>
      <w:r>
        <w:t xml:space="preserve">   Solar energy    </w:t>
      </w:r>
      <w:r>
        <w:t xml:space="preserve">   Inclined plane    </w:t>
      </w:r>
      <w:r>
        <w:t xml:space="preserve">   Gravity    </w:t>
      </w:r>
      <w:r>
        <w:t xml:space="preserve">   Unbalanced force    </w:t>
      </w:r>
      <w:r>
        <w:t xml:space="preserve">   Balanced force    </w:t>
      </w:r>
      <w:r>
        <w:t xml:space="preserve">   Friction    </w:t>
      </w:r>
      <w:r>
        <w:t xml:space="preserve">   Action force    </w:t>
      </w:r>
      <w:r>
        <w:t xml:space="preserve">   Simple machine    </w:t>
      </w:r>
      <w:r>
        <w:t xml:space="preserve">   Momentum    </w:t>
      </w:r>
      <w:r>
        <w:t xml:space="preserve">   Pulling force    </w:t>
      </w:r>
      <w:r>
        <w:t xml:space="preserve">   Pushing force    </w:t>
      </w:r>
      <w:r>
        <w:t xml:space="preserve">   Forces and motion    </w:t>
      </w:r>
      <w:r>
        <w:t xml:space="preserve">   Force    </w:t>
      </w:r>
      <w:r>
        <w:t xml:space="preserve">   Potential energy    </w:t>
      </w:r>
      <w:r>
        <w:t xml:space="preserve">   Motion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Word Search</dc:title>
  <dcterms:created xsi:type="dcterms:W3CDTF">2021-10-11T16:19:12Z</dcterms:created>
  <dcterms:modified xsi:type="dcterms:W3CDTF">2021-10-11T16:19:12Z</dcterms:modified>
</cp:coreProperties>
</file>