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MICROSCOPE    </w:t>
      </w:r>
      <w:r>
        <w:t xml:space="preserve">   APRON    </w:t>
      </w:r>
      <w:r>
        <w:t xml:space="preserve">   CONCLUSION    </w:t>
      </w:r>
      <w:r>
        <w:t xml:space="preserve">   EXTINGUISHER    </w:t>
      </w:r>
      <w:r>
        <w:t xml:space="preserve">   NO DRINKS    </w:t>
      </w:r>
      <w:r>
        <w:t xml:space="preserve">   NO FOOD    </w:t>
      </w:r>
      <w:r>
        <w:t xml:space="preserve">   DATA    </w:t>
      </w:r>
      <w:r>
        <w:t xml:space="preserve">   HYPOTHESIS    </w:t>
      </w:r>
      <w:r>
        <w:t xml:space="preserve">   GLOVES    </w:t>
      </w:r>
      <w:r>
        <w:t xml:space="preserve">   GOGGLES    </w:t>
      </w:r>
      <w:r>
        <w:t xml:space="preserve">   EXPERIMENT    </w:t>
      </w:r>
      <w:r>
        <w:t xml:space="preserve">   SCIENCE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Word Search</dc:title>
  <dcterms:created xsi:type="dcterms:W3CDTF">2021-10-11T16:17:28Z</dcterms:created>
  <dcterms:modified xsi:type="dcterms:W3CDTF">2021-10-11T16:17:28Z</dcterms:modified>
</cp:coreProperties>
</file>