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Waxing gibbous    </w:t>
      </w:r>
      <w:r>
        <w:t xml:space="preserve">   Waxing crescent    </w:t>
      </w:r>
      <w:r>
        <w:t xml:space="preserve">   Waning gibbous    </w:t>
      </w:r>
      <w:r>
        <w:t xml:space="preserve">   Waning crescent    </w:t>
      </w:r>
      <w:r>
        <w:t xml:space="preserve">   Umbra    </w:t>
      </w:r>
      <w:r>
        <w:t xml:space="preserve">   Tide    </w:t>
      </w:r>
      <w:r>
        <w:t xml:space="preserve">   Solar Eclipse    </w:t>
      </w:r>
      <w:r>
        <w:t xml:space="preserve">   Retrograde    </w:t>
      </w:r>
      <w:r>
        <w:t xml:space="preserve">   Phases    </w:t>
      </w:r>
      <w:r>
        <w:t xml:space="preserve">   Penumbra    </w:t>
      </w:r>
      <w:r>
        <w:t xml:space="preserve">   Neap tide    </w:t>
      </w:r>
      <w:r>
        <w:t xml:space="preserve">   Lunar eclipse    </w:t>
      </w:r>
      <w:r>
        <w:t xml:space="preserve">   High tide    </w:t>
      </w:r>
      <w:r>
        <w:t xml:space="preserve">   heliocentric    </w:t>
      </w:r>
      <w:r>
        <w:t xml:space="preserve">   Gravity    </w:t>
      </w:r>
      <w:r>
        <w:t xml:space="preserve">   Geocentric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 Search</dc:title>
  <dcterms:created xsi:type="dcterms:W3CDTF">2021-10-11T16:19:14Z</dcterms:created>
  <dcterms:modified xsi:type="dcterms:W3CDTF">2021-10-11T16:19:14Z</dcterms:modified>
</cp:coreProperties>
</file>