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Vertebrates    </w:t>
      </w:r>
      <w:r>
        <w:t xml:space="preserve">   Species    </w:t>
      </w:r>
      <w:r>
        <w:t xml:space="preserve">   Skeleton    </w:t>
      </w:r>
      <w:r>
        <w:t xml:space="preserve">   Similar    </w:t>
      </w:r>
      <w:r>
        <w:t xml:space="preserve">   Reptile    </w:t>
      </w:r>
      <w:r>
        <w:t xml:space="preserve">   Protist    </w:t>
      </w:r>
      <w:r>
        <w:t xml:space="preserve">   Protozoa    </w:t>
      </w:r>
      <w:r>
        <w:t xml:space="preserve">   Phylum    </w:t>
      </w:r>
      <w:r>
        <w:t xml:space="preserve">   Organism    </w:t>
      </w:r>
      <w:r>
        <w:t xml:space="preserve">   Order    </w:t>
      </w:r>
      <w:r>
        <w:t xml:space="preserve">   Monotreme    </w:t>
      </w:r>
      <w:r>
        <w:t xml:space="preserve">   Monera    </w:t>
      </w:r>
      <w:r>
        <w:t xml:space="preserve">   Mollusc    </w:t>
      </w:r>
      <w:r>
        <w:t xml:space="preserve">   Microscopic    </w:t>
      </w:r>
      <w:r>
        <w:t xml:space="preserve">   Marsupials    </w:t>
      </w:r>
      <w:r>
        <w:t xml:space="preserve">   Mammal    </w:t>
      </w:r>
      <w:r>
        <w:t xml:space="preserve">   Kingdom    </w:t>
      </w:r>
      <w:r>
        <w:t xml:space="preserve">   Insect    </w:t>
      </w:r>
      <w:r>
        <w:t xml:space="preserve">   Invertebrates    </w:t>
      </w:r>
      <w:r>
        <w:t xml:space="preserve">   Genus    </w:t>
      </w:r>
      <w:r>
        <w:t xml:space="preserve">   Fungi    </w:t>
      </w:r>
      <w:r>
        <w:t xml:space="preserve">   Feature    </w:t>
      </w:r>
      <w:r>
        <w:t xml:space="preserve">   Family    </w:t>
      </w:r>
      <w:r>
        <w:t xml:space="preserve">   Exoskeleton    </w:t>
      </w:r>
      <w:r>
        <w:t xml:space="preserve">   Differ    </w:t>
      </w:r>
      <w:r>
        <w:t xml:space="preserve">   Dichotomous    </w:t>
      </w:r>
      <w:r>
        <w:t xml:space="preserve">   Classification    </w:t>
      </w:r>
      <w:r>
        <w:t xml:space="preserve">   Class    </w:t>
      </w:r>
      <w:r>
        <w:t xml:space="preserve">   Characteristics    </w:t>
      </w:r>
      <w:r>
        <w:t xml:space="preserve">   Biology    </w:t>
      </w:r>
      <w:r>
        <w:t xml:space="preserve">   Bacteria    </w:t>
      </w:r>
      <w:r>
        <w:t xml:space="preserve">   Arthropods    </w:t>
      </w:r>
      <w:r>
        <w:t xml:space="preserve">   Amphibian    </w:t>
      </w:r>
      <w:r>
        <w:t xml:space="preserve">   Adaptation    </w:t>
      </w:r>
      <w:r>
        <w:t xml:space="preserve">   Abdomen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Words</dc:title>
  <dcterms:created xsi:type="dcterms:W3CDTF">2021-10-11T16:18:07Z</dcterms:created>
  <dcterms:modified xsi:type="dcterms:W3CDTF">2021-10-11T16:18:07Z</dcterms:modified>
</cp:coreProperties>
</file>