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clamp    </w:t>
      </w:r>
      <w:r>
        <w:t xml:space="preserve">   tongs    </w:t>
      </w:r>
      <w:r>
        <w:t xml:space="preserve">   test tube holder    </w:t>
      </w:r>
      <w:r>
        <w:t xml:space="preserve">   test tube    </w:t>
      </w:r>
      <w:r>
        <w:t xml:space="preserve">   spring scale    </w:t>
      </w:r>
      <w:r>
        <w:t xml:space="preserve">   safety goggles    </w:t>
      </w:r>
      <w:r>
        <w:t xml:space="preserve">   rubber stopper    </w:t>
      </w:r>
      <w:r>
        <w:t xml:space="preserve">   funnel    </w:t>
      </w:r>
      <w:r>
        <w:t xml:space="preserve">   cover slip    </w:t>
      </w:r>
      <w:r>
        <w:t xml:space="preserve">   metic ruler    </w:t>
      </w:r>
      <w:r>
        <w:t xml:space="preserve">   magnifying glass    </w:t>
      </w:r>
      <w:r>
        <w:t xml:space="preserve">   triple beam balance    </w:t>
      </w:r>
      <w:r>
        <w:t xml:space="preserve">   magnet    </w:t>
      </w:r>
      <w:r>
        <w:t xml:space="preserve">   graduated cylinder    </w:t>
      </w:r>
      <w:r>
        <w:t xml:space="preserve">   Bunsen burner    </w:t>
      </w:r>
      <w:r>
        <w:t xml:space="preserve">   Celsius thermometer    </w:t>
      </w:r>
      <w:r>
        <w:t xml:space="preserve">   petri dish    </w:t>
      </w:r>
      <w:r>
        <w:t xml:space="preserve">   microscope slide    </w:t>
      </w:r>
      <w:r>
        <w:t xml:space="preserve">   eyedropper    </w:t>
      </w:r>
      <w:r>
        <w:t xml:space="preserve">   beaker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Wordsearch</dc:title>
  <dcterms:created xsi:type="dcterms:W3CDTF">2021-10-11T16:18:37Z</dcterms:created>
  <dcterms:modified xsi:type="dcterms:W3CDTF">2021-10-11T16:18:37Z</dcterms:modified>
</cp:coreProperties>
</file>