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Continental drift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Petrified remains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Relative dating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Plate tectonics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Shield volcano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Pangea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Focus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normal fault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Fossils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Primary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Mantle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Convection currents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Strike-slip fault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Sills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Asthenosphere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Tephra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Inner core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Plates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Lithosphere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Earthquakes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Seismic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Tsunami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Sea-floor spreading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Magnitude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Secondary waves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Volcanic neck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Volcano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Crater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Outer core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Hot spot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Fault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Dikes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Batholiths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Epicenter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Seismologists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Crust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Caldera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</dc:title>
  <dcterms:created xsi:type="dcterms:W3CDTF">2021-10-11T16:09:53Z</dcterms:created>
  <dcterms:modified xsi:type="dcterms:W3CDTF">2021-10-11T16:09:53Z</dcterms:modified>
</cp:coreProperties>
</file>