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and Technology: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space Exploration    </w:t>
      </w:r>
      <w:r>
        <w:t xml:space="preserve">   satellites    </w:t>
      </w:r>
      <w:r>
        <w:t xml:space="preserve">   population density    </w:t>
      </w:r>
      <w:r>
        <w:t xml:space="preserve">   population control    </w:t>
      </w:r>
      <w:r>
        <w:t xml:space="preserve">   overpopulation    </w:t>
      </w:r>
      <w:r>
        <w:t xml:space="preserve">   nuclear proliferation    </w:t>
      </w:r>
      <w:r>
        <w:t xml:space="preserve">   nuclear club    </w:t>
      </w:r>
      <w:r>
        <w:t xml:space="preserve">   literacy    </w:t>
      </w:r>
      <w:r>
        <w:t xml:space="preserve">   life expectancy    </w:t>
      </w:r>
      <w:r>
        <w:t xml:space="preserve">   internet    </w:t>
      </w:r>
      <w:r>
        <w:t xml:space="preserve">   information age    </w:t>
      </w:r>
      <w:r>
        <w:t xml:space="preserve">   Green Revolution    </w:t>
      </w:r>
      <w:r>
        <w:t xml:space="preserve">   Genetics    </w:t>
      </w:r>
      <w:r>
        <w:t xml:space="preserve">   Epidemics    </w:t>
      </w:r>
      <w:r>
        <w:t xml:space="preserve">   Environment    </w:t>
      </w:r>
      <w:r>
        <w:t xml:space="preserve">   Education    </w:t>
      </w:r>
      <w:r>
        <w:t xml:space="preserve">   Disease Control    </w:t>
      </w:r>
      <w:r>
        <w:t xml:space="preserve">   Desalinization    </w:t>
      </w:r>
      <w:r>
        <w:t xml:space="preserve">   Computer Revolution    </w:t>
      </w:r>
      <w:r>
        <w:t xml:space="preserve">   Cellular Telephones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Technology: Word Search Puzzle</dc:title>
  <dcterms:created xsi:type="dcterms:W3CDTF">2021-10-11T16:12:23Z</dcterms:created>
  <dcterms:modified xsi:type="dcterms:W3CDTF">2021-10-11T16:12:23Z</dcterms:modified>
</cp:coreProperties>
</file>